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5D8B" w14:textId="77777777" w:rsidR="00152CC2" w:rsidRDefault="00152CC2" w:rsidP="006A015F">
      <w:pPr>
        <w:pStyle w:val="Tytu"/>
        <w:tabs>
          <w:tab w:val="right" w:pos="7740"/>
          <w:tab w:val="right" w:pos="9354"/>
        </w:tabs>
        <w:rPr>
          <w:sz w:val="22"/>
          <w:szCs w:val="22"/>
          <w:lang w:val="pl-PL"/>
        </w:rPr>
      </w:pPr>
    </w:p>
    <w:p w14:paraId="298BC60D" w14:textId="5C8625A0" w:rsidR="00337C29" w:rsidRPr="006A015F" w:rsidRDefault="006A015F" w:rsidP="006A015F">
      <w:pPr>
        <w:pStyle w:val="Tytu"/>
        <w:tabs>
          <w:tab w:val="right" w:pos="7740"/>
          <w:tab w:val="right" w:pos="9354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ZMIANA Z DNIA 25.09.2020 R.</w:t>
      </w:r>
    </w:p>
    <w:p w14:paraId="12892B7C" w14:textId="77777777" w:rsidR="006A015F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§13</w:t>
      </w:r>
    </w:p>
    <w:p w14:paraId="3355E8B9" w14:textId="5C234B22" w:rsidR="006A015F" w:rsidRPr="00776103" w:rsidRDefault="006A015F" w:rsidP="006A015F">
      <w:pPr>
        <w:pStyle w:val="Tekstpodstawowy"/>
        <w:rPr>
          <w:szCs w:val="24"/>
        </w:rPr>
      </w:pPr>
      <w:r w:rsidRPr="00776103">
        <w:rPr>
          <w:szCs w:val="24"/>
        </w:rPr>
        <w:t>Jeżeli po zakończeniu serwis</w:t>
      </w:r>
      <w:r>
        <w:rPr>
          <w:szCs w:val="24"/>
          <w:lang w:val="pl-PL"/>
        </w:rPr>
        <w:t>u pogwarancyjnego</w:t>
      </w:r>
      <w:r w:rsidRPr="00776103">
        <w:rPr>
          <w:szCs w:val="24"/>
        </w:rPr>
        <w:t xml:space="preserve"> Wykonawca będzie jedynym na terenie Polski podmiotem autoryzowanym dla wykonywania usług serwisowych </w:t>
      </w:r>
      <w:r>
        <w:rPr>
          <w:szCs w:val="24"/>
          <w:lang w:val="pl-PL"/>
        </w:rPr>
        <w:t>akceleratora</w:t>
      </w:r>
      <w:r w:rsidRPr="00776103">
        <w:rPr>
          <w:szCs w:val="24"/>
        </w:rPr>
        <w:t xml:space="preserve"> dostarczonego w ramach Umowy Nr ………………………….. to zawrze kolejną umowę serwisową na dotychczasowych warunkach</w:t>
      </w:r>
      <w:r>
        <w:rPr>
          <w:szCs w:val="24"/>
          <w:lang w:val="pl-PL"/>
        </w:rPr>
        <w:t xml:space="preserve"> z uwzględnieniem waloryzacji ceny usługi serwisowej o wskaźnik cen towarów i usług konsumpcyjnych ogłaszanego przez  Prezesa GUS liczony od dnia podjęcia wykonywania usług serwisowych po zakończeniu gwarancji.</w:t>
      </w:r>
    </w:p>
    <w:p w14:paraId="01CDCF49" w14:textId="77777777" w:rsidR="006A015F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5E156" w14:textId="77777777" w:rsidR="006A015F" w:rsidRPr="00776103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§14</w:t>
      </w:r>
    </w:p>
    <w:p w14:paraId="43F27477" w14:textId="77777777" w:rsidR="006A015F" w:rsidRPr="00414A45" w:rsidRDefault="006A015F" w:rsidP="006A015F">
      <w:pPr>
        <w:pStyle w:val="Tekstpodstawowy"/>
        <w:rPr>
          <w:bCs/>
          <w:szCs w:val="24"/>
        </w:rPr>
      </w:pPr>
      <w:r w:rsidRPr="00776103">
        <w:rPr>
          <w:szCs w:val="24"/>
        </w:rPr>
        <w:t>Umowę zawarto na</w:t>
      </w:r>
      <w:r w:rsidRPr="00776103">
        <w:rPr>
          <w:b/>
          <w:szCs w:val="24"/>
        </w:rPr>
        <w:t xml:space="preserve"> </w:t>
      </w:r>
      <w:r w:rsidRPr="00414A45">
        <w:rPr>
          <w:bCs/>
          <w:szCs w:val="24"/>
          <w:lang w:val="pl-PL"/>
        </w:rPr>
        <w:t xml:space="preserve">czas określony  od daty </w:t>
      </w:r>
      <w:r>
        <w:rPr>
          <w:bCs/>
          <w:szCs w:val="24"/>
          <w:lang w:val="pl-PL"/>
        </w:rPr>
        <w:t xml:space="preserve"> jej </w:t>
      </w:r>
      <w:r w:rsidRPr="00414A45">
        <w:rPr>
          <w:bCs/>
          <w:szCs w:val="24"/>
          <w:lang w:val="pl-PL"/>
        </w:rPr>
        <w:t>zawarcia</w:t>
      </w:r>
      <w:r>
        <w:rPr>
          <w:bCs/>
          <w:szCs w:val="24"/>
          <w:lang w:val="pl-PL"/>
        </w:rPr>
        <w:t xml:space="preserve"> </w:t>
      </w:r>
      <w:r w:rsidRPr="00414A45">
        <w:rPr>
          <w:bCs/>
          <w:szCs w:val="24"/>
          <w:lang w:val="pl-PL"/>
        </w:rPr>
        <w:t>do upływu serwisu pogwarancyjnego</w:t>
      </w:r>
      <w:r w:rsidRPr="00414A45">
        <w:rPr>
          <w:bCs/>
          <w:szCs w:val="24"/>
        </w:rPr>
        <w:t>.</w:t>
      </w:r>
    </w:p>
    <w:p w14:paraId="476ACA01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D45ADB" w14:textId="77777777" w:rsidR="006A015F" w:rsidRPr="00776103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7BAE833C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1.Wszelkie zmiany do niniejszej Umowy wymagają formy pisemnej w postaci Aneksu do Umowy.</w:t>
      </w:r>
    </w:p>
    <w:p w14:paraId="70ED826A" w14:textId="77777777" w:rsidR="006A015F" w:rsidRPr="00776103" w:rsidRDefault="006A015F" w:rsidP="006A015F">
      <w:pPr>
        <w:pStyle w:val="Tekstpodstawowy"/>
        <w:rPr>
          <w:szCs w:val="24"/>
        </w:rPr>
      </w:pPr>
      <w:r w:rsidRPr="00776103">
        <w:rPr>
          <w:szCs w:val="24"/>
        </w:rPr>
        <w:t>2.Wszelkie sprawy sporne wynikłe między stronami będą rozpatrywane przez Sąd właściwy dla siedziby Zamawiającego.</w:t>
      </w:r>
    </w:p>
    <w:p w14:paraId="62B112D1" w14:textId="77777777" w:rsidR="006A015F" w:rsidRPr="00776103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3E2BD4EF" w14:textId="77777777" w:rsidR="006A015F" w:rsidRPr="00776103" w:rsidRDefault="006A015F" w:rsidP="006A015F">
      <w:pPr>
        <w:pStyle w:val="Tekstpodstawowy"/>
        <w:tabs>
          <w:tab w:val="left" w:pos="993"/>
        </w:tabs>
        <w:rPr>
          <w:szCs w:val="24"/>
        </w:rPr>
      </w:pPr>
      <w:r w:rsidRPr="00776103">
        <w:rPr>
          <w:szCs w:val="24"/>
        </w:rPr>
        <w:t>W sprawach nieuregulowanych niniejszą umową mają zastosowanie przepisy ustawy z dnia 29 stycznia 2004 r. – Prawo zamówień publicznych(</w:t>
      </w:r>
      <w:proofErr w:type="spellStart"/>
      <w:r w:rsidRPr="00776103">
        <w:rPr>
          <w:szCs w:val="24"/>
        </w:rPr>
        <w:t>t.j</w:t>
      </w:r>
      <w:proofErr w:type="spellEnd"/>
      <w:r w:rsidRPr="00776103">
        <w:rPr>
          <w:szCs w:val="24"/>
        </w:rPr>
        <w:t>.: Dz. U. z 201</w:t>
      </w:r>
      <w:r>
        <w:rPr>
          <w:szCs w:val="24"/>
          <w:lang w:val="pl-PL"/>
        </w:rPr>
        <w:t xml:space="preserve">9 </w:t>
      </w:r>
      <w:r w:rsidRPr="00776103">
        <w:rPr>
          <w:szCs w:val="24"/>
        </w:rPr>
        <w:t xml:space="preserve">r., poz. </w:t>
      </w:r>
      <w:r>
        <w:rPr>
          <w:szCs w:val="24"/>
          <w:lang w:val="pl-PL"/>
        </w:rPr>
        <w:t>1843</w:t>
      </w:r>
      <w:r w:rsidRPr="00776103">
        <w:rPr>
          <w:szCs w:val="24"/>
        </w:rPr>
        <w:t xml:space="preserve"> z </w:t>
      </w:r>
      <w:proofErr w:type="spellStart"/>
      <w:r w:rsidRPr="00776103">
        <w:rPr>
          <w:szCs w:val="24"/>
        </w:rPr>
        <w:t>późn</w:t>
      </w:r>
      <w:proofErr w:type="spellEnd"/>
      <w:r w:rsidRPr="00776103">
        <w:rPr>
          <w:szCs w:val="24"/>
        </w:rPr>
        <w:t>. zm.) i Kodeksu cywilnego.</w:t>
      </w:r>
    </w:p>
    <w:p w14:paraId="3294BC14" w14:textId="77777777" w:rsidR="006A015F" w:rsidRPr="00776103" w:rsidRDefault="006A015F" w:rsidP="006A015F">
      <w:pPr>
        <w:pStyle w:val="Tekstpodstawowy"/>
        <w:tabs>
          <w:tab w:val="left" w:pos="993"/>
        </w:tabs>
        <w:rPr>
          <w:szCs w:val="24"/>
        </w:rPr>
      </w:pPr>
    </w:p>
    <w:p w14:paraId="0F000A49" w14:textId="77777777" w:rsidR="006A015F" w:rsidRPr="00776103" w:rsidRDefault="006A015F" w:rsidP="006A0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0F973CC8" w14:textId="77777777" w:rsidR="006A015F" w:rsidRPr="00776103" w:rsidRDefault="006A015F" w:rsidP="006A0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Niniejszą umowę sporządzono w dwóch jednobrzmiących egzemplarzach, po jednym dla każdej ze stron.</w:t>
      </w:r>
    </w:p>
    <w:p w14:paraId="38038937" w14:textId="77777777" w:rsidR="006A015F" w:rsidRPr="00776103" w:rsidRDefault="006A015F" w:rsidP="006A01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B3E489" w14:textId="77777777" w:rsidR="006A015F" w:rsidRPr="00776103" w:rsidRDefault="006A015F" w:rsidP="006A015F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7610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776103">
        <w:rPr>
          <w:rFonts w:ascii="Times New Roman" w:hAnsi="Times New Roman"/>
          <w:b/>
          <w:bCs/>
          <w:sz w:val="24"/>
          <w:szCs w:val="24"/>
        </w:rPr>
        <w:t>WYKONAWCA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776103">
        <w:rPr>
          <w:rFonts w:ascii="Times New Roman" w:hAnsi="Times New Roman"/>
          <w:b/>
          <w:bCs/>
          <w:sz w:val="24"/>
          <w:szCs w:val="24"/>
        </w:rPr>
        <w:t xml:space="preserve">ZAMAWIAJĄYCY            </w:t>
      </w:r>
    </w:p>
    <w:p w14:paraId="625348A3" w14:textId="77777777" w:rsidR="006A015F" w:rsidRPr="00224C06" w:rsidRDefault="006A015F" w:rsidP="006A015F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7610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14:paraId="30169292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6103">
        <w:rPr>
          <w:rFonts w:ascii="Times New Roman" w:hAnsi="Times New Roman"/>
          <w:b/>
          <w:sz w:val="24"/>
          <w:szCs w:val="24"/>
          <w:u w:val="single"/>
        </w:rPr>
        <w:t>Uwaga!</w:t>
      </w:r>
    </w:p>
    <w:p w14:paraId="6D01C074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Miejsca oznaczone gwiazdką (*) Zamawiający zaleca wypełnić.</w:t>
      </w:r>
    </w:p>
    <w:p w14:paraId="7741250A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6D710" w14:textId="77777777" w:rsidR="006A015F" w:rsidRPr="00776103" w:rsidRDefault="006A015F" w:rsidP="006A015F">
      <w:pPr>
        <w:pStyle w:val="Tekstpodstawowy"/>
        <w:jc w:val="right"/>
        <w:rPr>
          <w:b/>
          <w:szCs w:val="24"/>
        </w:rPr>
      </w:pPr>
      <w:r w:rsidRPr="00776103">
        <w:rPr>
          <w:b/>
          <w:szCs w:val="24"/>
        </w:rPr>
        <w:t>............................................................</w:t>
      </w:r>
    </w:p>
    <w:p w14:paraId="67E53FFA" w14:textId="77777777" w:rsidR="006A015F" w:rsidRPr="00776103" w:rsidRDefault="006A015F" w:rsidP="006A015F">
      <w:pPr>
        <w:pStyle w:val="Tekstpodstawowywcity"/>
        <w:jc w:val="right"/>
        <w:rPr>
          <w:sz w:val="24"/>
          <w:szCs w:val="24"/>
        </w:rPr>
      </w:pPr>
      <w:r w:rsidRPr="00776103">
        <w:rPr>
          <w:sz w:val="24"/>
          <w:szCs w:val="24"/>
        </w:rPr>
        <w:tab/>
      </w:r>
      <w:r w:rsidRPr="00776103">
        <w:rPr>
          <w:sz w:val="24"/>
          <w:szCs w:val="24"/>
        </w:rPr>
        <w:tab/>
      </w:r>
      <w:r w:rsidRPr="00776103">
        <w:rPr>
          <w:sz w:val="24"/>
          <w:szCs w:val="24"/>
        </w:rPr>
        <w:tab/>
        <w:t>data, podpis i pieczątka osoby uprawnionej</w:t>
      </w:r>
    </w:p>
    <w:p w14:paraId="60D43861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83C3EB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FFF0AE" w14:textId="77777777" w:rsidR="006A015F" w:rsidRPr="00776103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C102AD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07AEB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C87292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E025C7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161BDB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79539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47E6D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309D0" w14:textId="77777777" w:rsidR="006A015F" w:rsidRDefault="006A015F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39AB6C" w14:textId="77777777" w:rsidR="0033342C" w:rsidRPr="00776103" w:rsidRDefault="0033342C" w:rsidP="00053D34">
      <w:pPr>
        <w:pStyle w:val="Tytu"/>
        <w:tabs>
          <w:tab w:val="right" w:pos="7740"/>
          <w:tab w:val="right" w:pos="9354"/>
        </w:tabs>
        <w:rPr>
          <w:sz w:val="22"/>
          <w:szCs w:val="22"/>
        </w:rPr>
      </w:pPr>
      <w:r w:rsidRPr="00776103">
        <w:rPr>
          <w:sz w:val="22"/>
          <w:szCs w:val="22"/>
        </w:rPr>
        <w:t xml:space="preserve"> </w:t>
      </w:r>
    </w:p>
    <w:p w14:paraId="2972521C" w14:textId="77777777" w:rsidR="0033342C" w:rsidRPr="00776103" w:rsidRDefault="0033342C" w:rsidP="00013122">
      <w:pPr>
        <w:pStyle w:val="Tytu"/>
        <w:tabs>
          <w:tab w:val="right" w:pos="7740"/>
          <w:tab w:val="right" w:pos="9354"/>
        </w:tabs>
        <w:jc w:val="right"/>
        <w:rPr>
          <w:b w:val="0"/>
          <w:sz w:val="24"/>
          <w:szCs w:val="24"/>
        </w:rPr>
      </w:pPr>
    </w:p>
    <w:p w14:paraId="5E8271E8" w14:textId="7D3D4BB3" w:rsidR="006A015F" w:rsidRDefault="00053D34" w:rsidP="006A015F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14:paraId="5F5302CB" w14:textId="77777777" w:rsidR="006A015F" w:rsidRDefault="006A015F" w:rsidP="00053D34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</w:p>
    <w:p w14:paraId="05442938" w14:textId="77777777" w:rsidR="006A015F" w:rsidRDefault="006A015F" w:rsidP="00053D34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</w:p>
    <w:p w14:paraId="1F4DD2DC" w14:textId="77777777" w:rsidR="006A015F" w:rsidRDefault="006A015F" w:rsidP="00053D34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</w:p>
    <w:p w14:paraId="7A94C091" w14:textId="77777777" w:rsidR="006A015F" w:rsidRDefault="006A015F" w:rsidP="00053D34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</w:p>
    <w:p w14:paraId="6BAB813F" w14:textId="77777777" w:rsidR="006A015F" w:rsidRDefault="006A015F" w:rsidP="00053D34">
      <w:pPr>
        <w:pStyle w:val="Tytu"/>
        <w:tabs>
          <w:tab w:val="right" w:pos="7740"/>
          <w:tab w:val="right" w:pos="9354"/>
        </w:tabs>
        <w:rPr>
          <w:b w:val="0"/>
          <w:sz w:val="24"/>
          <w:szCs w:val="24"/>
          <w:lang w:val="pl-PL"/>
        </w:rPr>
      </w:pPr>
    </w:p>
    <w:p w14:paraId="79B48B97" w14:textId="77777777" w:rsidR="006A015F" w:rsidRDefault="006A015F" w:rsidP="006A015F">
      <w:pPr>
        <w:pStyle w:val="Tytu"/>
        <w:tabs>
          <w:tab w:val="right" w:pos="7740"/>
          <w:tab w:val="right" w:pos="9354"/>
        </w:tabs>
        <w:jc w:val="left"/>
        <w:rPr>
          <w:b w:val="0"/>
          <w:sz w:val="24"/>
          <w:szCs w:val="24"/>
          <w:lang w:val="pl-PL"/>
        </w:rPr>
      </w:pPr>
    </w:p>
    <w:p w14:paraId="3BD00A8E" w14:textId="77777777" w:rsidR="005E343D" w:rsidRPr="00776103" w:rsidRDefault="005E343D" w:rsidP="006A0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E343D" w:rsidRPr="00776103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E01D" w14:textId="77777777" w:rsidR="002E60F8" w:rsidRDefault="002E60F8">
      <w:r>
        <w:separator/>
      </w:r>
    </w:p>
  </w:endnote>
  <w:endnote w:type="continuationSeparator" w:id="0">
    <w:p w14:paraId="4B58B3AF" w14:textId="77777777" w:rsidR="002E60F8" w:rsidRDefault="002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3F4EAD30" w:rsidR="00BE0C8C" w:rsidRPr="006A015F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6A015F">
      <w:rPr>
        <w:rStyle w:val="Numerstrony"/>
        <w:lang w:val="pl-PL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9D72" w14:textId="77777777" w:rsidR="002E60F8" w:rsidRDefault="002E60F8">
      <w:r>
        <w:separator/>
      </w:r>
    </w:p>
  </w:footnote>
  <w:footnote w:type="continuationSeparator" w:id="0">
    <w:p w14:paraId="1293A538" w14:textId="77777777" w:rsidR="002E60F8" w:rsidRDefault="002E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AF28B2"/>
    <w:multiLevelType w:val="hybridMultilevel"/>
    <w:tmpl w:val="DBD8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E71E6"/>
    <w:multiLevelType w:val="hybridMultilevel"/>
    <w:tmpl w:val="FB10266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F2A9A"/>
    <w:multiLevelType w:val="hybridMultilevel"/>
    <w:tmpl w:val="27CAF07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311D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C5464F6"/>
    <w:multiLevelType w:val="hybridMultilevel"/>
    <w:tmpl w:val="6D30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555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1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5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5DAA0591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51" w15:restartNumberingAfterBreak="0">
    <w:nsid w:val="679B6593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7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50D04"/>
    <w:multiLevelType w:val="hybridMultilevel"/>
    <w:tmpl w:val="E9E82CA4"/>
    <w:lvl w:ilvl="0" w:tplc="C0D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5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B15683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1"/>
  </w:num>
  <w:num w:numId="3">
    <w:abstractNumId w:val="25"/>
  </w:num>
  <w:num w:numId="4">
    <w:abstractNumId w:val="66"/>
  </w:num>
  <w:num w:numId="5">
    <w:abstractNumId w:val="27"/>
  </w:num>
  <w:num w:numId="6">
    <w:abstractNumId w:val="16"/>
  </w:num>
  <w:num w:numId="7">
    <w:abstractNumId w:val="6"/>
  </w:num>
  <w:num w:numId="8">
    <w:abstractNumId w:val="58"/>
  </w:num>
  <w:num w:numId="9">
    <w:abstractNumId w:val="49"/>
  </w:num>
  <w:num w:numId="10">
    <w:abstractNumId w:val="42"/>
  </w:num>
  <w:num w:numId="11">
    <w:abstractNumId w:val="19"/>
  </w:num>
  <w:num w:numId="12">
    <w:abstractNumId w:val="4"/>
  </w:num>
  <w:num w:numId="13">
    <w:abstractNumId w:val="40"/>
  </w:num>
  <w:num w:numId="14">
    <w:abstractNumId w:val="37"/>
  </w:num>
  <w:num w:numId="15">
    <w:abstractNumId w:val="12"/>
  </w:num>
  <w:num w:numId="16">
    <w:abstractNumId w:val="60"/>
  </w:num>
  <w:num w:numId="17">
    <w:abstractNumId w:val="10"/>
  </w:num>
  <w:num w:numId="18">
    <w:abstractNumId w:val="57"/>
  </w:num>
  <w:num w:numId="19">
    <w:abstractNumId w:val="22"/>
  </w:num>
  <w:num w:numId="20">
    <w:abstractNumId w:val="7"/>
  </w:num>
  <w:num w:numId="21">
    <w:abstractNumId w:val="38"/>
  </w:num>
  <w:num w:numId="22">
    <w:abstractNumId w:val="65"/>
  </w:num>
  <w:num w:numId="23">
    <w:abstractNumId w:val="48"/>
  </w:num>
  <w:num w:numId="24">
    <w:abstractNumId w:val="68"/>
  </w:num>
  <w:num w:numId="25">
    <w:abstractNumId w:val="21"/>
  </w:num>
  <w:num w:numId="26">
    <w:abstractNumId w:val="9"/>
  </w:num>
  <w:num w:numId="27">
    <w:abstractNumId w:val="64"/>
  </w:num>
  <w:num w:numId="28">
    <w:abstractNumId w:val="35"/>
  </w:num>
  <w:num w:numId="29">
    <w:abstractNumId w:val="32"/>
  </w:num>
  <w:num w:numId="30">
    <w:abstractNumId w:val="47"/>
  </w:num>
  <w:num w:numId="31">
    <w:abstractNumId w:val="41"/>
  </w:num>
  <w:num w:numId="32">
    <w:abstractNumId w:val="30"/>
  </w:num>
  <w:num w:numId="33">
    <w:abstractNumId w:val="39"/>
  </w:num>
  <w:num w:numId="34">
    <w:abstractNumId w:val="13"/>
  </w:num>
  <w:num w:numId="35">
    <w:abstractNumId w:val="11"/>
  </w:num>
  <w:num w:numId="36">
    <w:abstractNumId w:val="55"/>
  </w:num>
  <w:num w:numId="37">
    <w:abstractNumId w:val="52"/>
  </w:num>
  <w:num w:numId="38">
    <w:abstractNumId w:val="70"/>
  </w:num>
  <w:num w:numId="39">
    <w:abstractNumId w:val="63"/>
  </w:num>
  <w:num w:numId="40">
    <w:abstractNumId w:val="14"/>
  </w:num>
  <w:num w:numId="41">
    <w:abstractNumId w:val="59"/>
  </w:num>
  <w:num w:numId="42">
    <w:abstractNumId w:val="5"/>
  </w:num>
  <w:num w:numId="43">
    <w:abstractNumId w:val="4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43"/>
  </w:num>
  <w:num w:numId="46">
    <w:abstractNumId w:val="33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50"/>
  </w:num>
  <w:num w:numId="56">
    <w:abstractNumId w:val="28"/>
  </w:num>
  <w:num w:numId="57">
    <w:abstractNumId w:val="44"/>
  </w:num>
  <w:num w:numId="58">
    <w:abstractNumId w:val="15"/>
  </w:num>
  <w:num w:numId="59">
    <w:abstractNumId w:val="56"/>
  </w:num>
  <w:num w:numId="60">
    <w:abstractNumId w:val="8"/>
  </w:num>
  <w:num w:numId="61">
    <w:abstractNumId w:val="29"/>
  </w:num>
  <w:num w:numId="62">
    <w:abstractNumId w:val="3"/>
  </w:num>
  <w:num w:numId="63">
    <w:abstractNumId w:val="51"/>
  </w:num>
  <w:num w:numId="64">
    <w:abstractNumId w:val="67"/>
  </w:num>
  <w:num w:numId="65">
    <w:abstractNumId w:val="26"/>
  </w:num>
  <w:num w:numId="66">
    <w:abstractNumId w:val="46"/>
  </w:num>
  <w:num w:numId="67">
    <w:abstractNumId w:val="36"/>
  </w:num>
  <w:num w:numId="68">
    <w:abstractNumId w:val="17"/>
  </w:num>
  <w:num w:numId="69">
    <w:abstractNumId w:val="23"/>
  </w:num>
  <w:num w:numId="70">
    <w:abstractNumId w:val="31"/>
    <w:lvlOverride w:ilvl="0">
      <w:startOverride w:val="1"/>
    </w:lvlOverride>
  </w:num>
  <w:num w:numId="71">
    <w:abstractNumId w:val="43"/>
  </w:num>
  <w:num w:numId="72">
    <w:abstractNumId w:val="33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</w:num>
  <w:num w:numId="75">
    <w:abstractNumId w:val="69"/>
  </w:num>
  <w:num w:numId="76">
    <w:abstractNumId w:val="20"/>
  </w:num>
  <w:num w:numId="7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CC2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E60F8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015F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4"/>
      </w:numPr>
    </w:pPr>
  </w:style>
  <w:style w:type="numbering" w:customStyle="1" w:styleId="List28">
    <w:name w:val="List 28"/>
    <w:rsid w:val="00184D1C"/>
    <w:pPr>
      <w:numPr>
        <w:numId w:val="55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60"/>
      </w:numPr>
    </w:pPr>
  </w:style>
  <w:style w:type="numbering" w:customStyle="1" w:styleId="List38">
    <w:name w:val="List 38"/>
    <w:rsid w:val="004331A8"/>
    <w:pPr>
      <w:numPr>
        <w:numId w:val="56"/>
      </w:numPr>
    </w:pPr>
  </w:style>
  <w:style w:type="numbering" w:customStyle="1" w:styleId="List39">
    <w:name w:val="List 39"/>
    <w:rsid w:val="004331A8"/>
    <w:pPr>
      <w:numPr>
        <w:numId w:val="59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1608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9</cp:revision>
  <cp:lastPrinted>2020-09-09T13:04:00Z</cp:lastPrinted>
  <dcterms:created xsi:type="dcterms:W3CDTF">2020-09-08T13:13:00Z</dcterms:created>
  <dcterms:modified xsi:type="dcterms:W3CDTF">2020-09-25T12:37:00Z</dcterms:modified>
</cp:coreProperties>
</file>